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совершении правонарушения, предусмотренного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Бахтиярова Сайдаша Рафиковича, </w:t>
      </w:r>
      <w:r>
        <w:rPr>
          <w:rStyle w:val="cat-User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Бахтияров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18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15 по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19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действие не содержит уголовно наказуемого деяния, чем </w:t>
      </w:r>
      <w:r>
        <w:rPr>
          <w:rFonts w:ascii="Times New Roman" w:eastAsia="Times New Roman" w:hAnsi="Times New Roman" w:cs="Times New Roman"/>
          <w:sz w:val="28"/>
          <w:szCs w:val="28"/>
        </w:rPr>
        <w:t>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Бахтиярова С.Р.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7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Бахтияров С.Р.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8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15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CarMakeModelgrp-19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3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действие не содержит уголовно наказуемого деяния, чем </w:t>
      </w:r>
      <w:r>
        <w:rPr>
          <w:rFonts w:ascii="Times New Roman" w:eastAsia="Times New Roman" w:hAnsi="Times New Roman" w:cs="Times New Roman"/>
          <w:sz w:val="28"/>
          <w:szCs w:val="28"/>
        </w:rPr>
        <w:t>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 с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 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НП </w:t>
      </w:r>
      <w:r>
        <w:rPr>
          <w:rStyle w:val="cat-PhoneNumbergrp-22rplc-3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твование на состояние опьянения, в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отказом от прохождения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 № 006710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Бахтиярова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Бахтиярова С.Р.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УМВД России по </w:t>
      </w:r>
      <w:r>
        <w:rPr>
          <w:rStyle w:val="cat-Addressgrp-2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водительским удостоверением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Бахтиярова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Бахтиярова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Бахтиярова Сайдаша Рафиковича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5rplc-4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Бахтиярову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средствами, в ГИБДД УМВД России по </w:t>
      </w:r>
      <w:r>
        <w:rPr>
          <w:rStyle w:val="cat-Addressgrp-2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46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03100643000000018700 в РКЦ Ханты-Мансийск; БИК </w:t>
      </w:r>
      <w:r>
        <w:rPr>
          <w:rStyle w:val="cat-PhoneNumbergrp-23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2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4rplc-5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5rplc-5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6rplc-5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 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24068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>
        <w:rPr>
          <w:rStyle w:val="cat-Addressgrp-4rplc-5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2rplc-5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суммы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Style w:val="cat-SumInWordsgrp-16rplc-5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6">
    <w:name w:val="cat-UserDefined grp-29 rplc-6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8rplc-14">
    <w:name w:val="cat-Time grp-18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2rplc-16">
    <w:name w:val="cat-Address grp-2 rplc-16"/>
    <w:basedOn w:val="DefaultParagraphFont"/>
  </w:style>
  <w:style w:type="character" w:customStyle="1" w:styleId="cat-CarMakeModelgrp-19rplc-17">
    <w:name w:val="cat-CarMakeModel grp-19 rplc-17"/>
    <w:basedOn w:val="DefaultParagraphFont"/>
  </w:style>
  <w:style w:type="character" w:customStyle="1" w:styleId="cat-CarNumbergrp-20rplc-18">
    <w:name w:val="cat-CarNumber grp-20 rplc-18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Timegrp-18rplc-26">
    <w:name w:val="cat-Time grp-18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Addressgrp-2rplc-28">
    <w:name w:val="cat-Address grp-2 rplc-28"/>
    <w:basedOn w:val="DefaultParagraphFont"/>
  </w:style>
  <w:style w:type="character" w:customStyle="1" w:styleId="cat-CarMakeModelgrp-19rplc-29">
    <w:name w:val="cat-CarMakeModel grp-19 rplc-29"/>
    <w:basedOn w:val="DefaultParagraphFont"/>
  </w:style>
  <w:style w:type="character" w:customStyle="1" w:styleId="cat-CarNumbergrp-20rplc-30">
    <w:name w:val="cat-CarNumber grp-20 rplc-30"/>
    <w:basedOn w:val="DefaultParagraphFont"/>
  </w:style>
  <w:style w:type="character" w:customStyle="1" w:styleId="cat-Dategrp-6rplc-31">
    <w:name w:val="cat-Date grp-6 rplc-31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Dategrp-6rplc-34">
    <w:name w:val="cat-Date grp-6 rplc-34"/>
    <w:basedOn w:val="DefaultParagraphFont"/>
  </w:style>
  <w:style w:type="character" w:customStyle="1" w:styleId="cat-Addressgrp-2rplc-37">
    <w:name w:val="cat-Address grp-2 rplc-37"/>
    <w:basedOn w:val="DefaultParagraphFont"/>
  </w:style>
  <w:style w:type="character" w:customStyle="1" w:styleId="cat-Sumgrp-15rplc-41">
    <w:name w:val="cat-Sum grp-15 rplc-41"/>
    <w:basedOn w:val="DefaultParagraphFont"/>
  </w:style>
  <w:style w:type="character" w:customStyle="1" w:styleId="cat-Addressgrp-2rplc-43">
    <w:name w:val="cat-Address grp-2 rplc-43"/>
    <w:basedOn w:val="DefaultParagraphFont"/>
  </w:style>
  <w:style w:type="character" w:customStyle="1" w:styleId="cat-Dategrp-8rplc-46">
    <w:name w:val="cat-Date grp-8 rplc-46"/>
    <w:basedOn w:val="DefaultParagraphFont"/>
  </w:style>
  <w:style w:type="character" w:customStyle="1" w:styleId="cat-PhoneNumbergrp-23rplc-48">
    <w:name w:val="cat-PhoneNumber grp-23 rplc-48"/>
    <w:basedOn w:val="DefaultParagraphFont"/>
  </w:style>
  <w:style w:type="character" w:customStyle="1" w:styleId="cat-Addressgrp-2rplc-49">
    <w:name w:val="cat-Address grp-2 rplc-49"/>
    <w:basedOn w:val="DefaultParagraphFont"/>
  </w:style>
  <w:style w:type="character" w:customStyle="1" w:styleId="cat-PhoneNumbergrp-24rplc-50">
    <w:name w:val="cat-PhoneNumber grp-24 rplc-50"/>
    <w:basedOn w:val="DefaultParagraphFont"/>
  </w:style>
  <w:style w:type="character" w:customStyle="1" w:styleId="cat-PhoneNumbergrp-25rplc-51">
    <w:name w:val="cat-PhoneNumber grp-25 rplc-51"/>
    <w:basedOn w:val="DefaultParagraphFont"/>
  </w:style>
  <w:style w:type="character" w:customStyle="1" w:styleId="cat-PhoneNumbergrp-26rplc-52">
    <w:name w:val="cat-PhoneNumber grp-26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Addressgrp-2rplc-54">
    <w:name w:val="cat-Address grp-2 rplc-54"/>
    <w:basedOn w:val="DefaultParagraphFont"/>
  </w:style>
  <w:style w:type="character" w:customStyle="1" w:styleId="cat-SumInWordsgrp-16rplc-55">
    <w:name w:val="cat-SumInWords grp-16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